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01 марта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Худяков А.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180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</w:rPr>
        <w:t>Мещерякова Алексея Игоревича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0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>25.01.2024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 00 час. 01 мин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Мещеряков А.И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21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срок, предусмотренный ч. 1</w:t>
      </w:r>
      <w:r>
        <w:rPr>
          <w:rFonts w:ascii="Times New Roman" w:eastAsia="Times New Roman" w:hAnsi="Times New Roman" w:cs="Times New Roman"/>
        </w:rPr>
        <w:t xml:space="preserve"> ст. 32.2 КоАП РФ, адми</w:t>
      </w:r>
      <w:r>
        <w:rPr>
          <w:rFonts w:ascii="Times New Roman" w:eastAsia="Times New Roman" w:hAnsi="Times New Roman" w:cs="Times New Roman"/>
        </w:rPr>
        <w:t>нистративны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</w:rPr>
        <w:t xml:space="preserve">штраф в размере </w:t>
      </w:r>
      <w:r>
        <w:rPr>
          <w:rFonts w:ascii="Times New Roman" w:eastAsia="Times New Roman" w:hAnsi="Times New Roman" w:cs="Times New Roman"/>
        </w:rPr>
        <w:t>4000</w:t>
      </w:r>
      <w:r>
        <w:rPr>
          <w:rFonts w:ascii="Times New Roman" w:eastAsia="Times New Roman" w:hAnsi="Times New Roman" w:cs="Times New Roman"/>
        </w:rPr>
        <w:t xml:space="preserve"> рублей, </w:t>
      </w:r>
      <w:r>
        <w:rPr>
          <w:rFonts w:ascii="Times New Roman" w:eastAsia="Times New Roman" w:hAnsi="Times New Roman" w:cs="Times New Roman"/>
        </w:rPr>
        <w:t>назначенный</w:t>
      </w:r>
      <w:r>
        <w:rPr>
          <w:rFonts w:ascii="Times New Roman" w:eastAsia="Times New Roman" w:hAnsi="Times New Roman" w:cs="Times New Roman"/>
        </w:rPr>
        <w:t xml:space="preserve"> постановлением по </w:t>
      </w:r>
      <w:r>
        <w:rPr>
          <w:rFonts w:ascii="Times New Roman" w:eastAsia="Times New Roman" w:hAnsi="Times New Roman" w:cs="Times New Roman"/>
        </w:rPr>
        <w:t xml:space="preserve">делу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</w:t>
      </w:r>
      <w:r>
        <w:rPr>
          <w:rFonts w:ascii="Times New Roman" w:eastAsia="Times New Roman" w:hAnsi="Times New Roman" w:cs="Times New Roman"/>
        </w:rPr>
        <w:t xml:space="preserve">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439</w:t>
      </w:r>
      <w:r>
        <w:rPr>
          <w:rFonts w:ascii="Times New Roman" w:eastAsia="Times New Roman" w:hAnsi="Times New Roman" w:cs="Times New Roman"/>
        </w:rPr>
        <w:t>-23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11.10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Мещеряков А.И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рассмотрения дела был надлежаще уведомлен,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Коптяев И.Н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поступило.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Мещеряков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А.И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Мещеряков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действий, то есть в неуплате штрафа в установленный </w:t>
      </w:r>
      <w:r>
        <w:rPr>
          <w:rFonts w:ascii="Times New Roman" w:eastAsia="Times New Roman" w:hAnsi="Times New Roman" w:cs="Times New Roman"/>
        </w:rPr>
        <w:t xml:space="preserve">законом срок, подтверждается </w:t>
      </w:r>
      <w:r>
        <w:rPr>
          <w:rFonts w:ascii="Times New Roman" w:eastAsia="Times New Roman" w:hAnsi="Times New Roman" w:cs="Times New Roman"/>
        </w:rPr>
        <w:t>исследованными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судом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.02.2024</w:t>
      </w:r>
      <w:r>
        <w:rPr>
          <w:rFonts w:ascii="Times New Roman" w:eastAsia="Times New Roman" w:hAnsi="Times New Roman" w:cs="Times New Roman"/>
        </w:rPr>
        <w:t xml:space="preserve"> года; копией постановления по делу об административном правон</w:t>
      </w:r>
      <w:r>
        <w:rPr>
          <w:rFonts w:ascii="Times New Roman" w:eastAsia="Times New Roman" w:hAnsi="Times New Roman" w:cs="Times New Roman"/>
        </w:rPr>
        <w:t xml:space="preserve">арушении </w:t>
      </w:r>
      <w:r>
        <w:rPr>
          <w:rFonts w:ascii="Times New Roman" w:eastAsia="Times New Roman" w:hAnsi="Times New Roman" w:cs="Times New Roman"/>
        </w:rPr>
        <w:t>11.10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справкой</w:t>
      </w:r>
      <w:r>
        <w:rPr>
          <w:rFonts w:ascii="Times New Roman" w:eastAsia="Times New Roman" w:hAnsi="Times New Roman" w:cs="Times New Roman"/>
        </w:rPr>
        <w:t xml:space="preserve"> о том, что лицо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привлекаемое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числится не уплатившей</w:t>
      </w:r>
      <w:r>
        <w:rPr>
          <w:rFonts w:ascii="Times New Roman" w:eastAsia="Times New Roman" w:hAnsi="Times New Roman" w:cs="Times New Roman"/>
        </w:rPr>
        <w:t xml:space="preserve"> штраф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Мещеряков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А.И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по факту неуплаты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Мещеряков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ч.1 ст. 20.25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</w:t>
      </w:r>
      <w:r>
        <w:rPr>
          <w:rFonts w:ascii="Times New Roman" w:eastAsia="Times New Roman" w:hAnsi="Times New Roman" w:cs="Times New Roman"/>
        </w:rPr>
        <w:t xml:space="preserve">и отягчающих </w:t>
      </w:r>
      <w:r>
        <w:rPr>
          <w:rFonts w:ascii="Times New Roman" w:eastAsia="Times New Roman" w:hAnsi="Times New Roman" w:cs="Times New Roman"/>
        </w:rPr>
        <w:t xml:space="preserve">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ст. ст. 23.1, 29.5, 29.6, 29.10 КоАП РФ,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Мещерякова Алексея Игоревича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совершении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административного</w:t>
      </w:r>
      <w:r>
        <w:rPr>
          <w:rFonts w:ascii="Times New Roman" w:eastAsia="Times New Roman" w:hAnsi="Times New Roman" w:cs="Times New Roman"/>
        </w:rPr>
        <w:t xml:space="preserve">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восьми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widowControl w:val="0"/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УФК по ХМАО – Югре (Администрация города Ханты-Мансийска)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Счет: </w:t>
      </w:r>
      <w:r>
        <w:rPr>
          <w:rFonts w:ascii="Times New Roman" w:eastAsia="Times New Roman" w:hAnsi="Times New Roman" w:cs="Times New Roman"/>
        </w:rPr>
        <w:t>4010</w:t>
      </w:r>
      <w:r>
        <w:rPr>
          <w:rFonts w:ascii="Times New Roman" w:eastAsia="Times New Roman" w:hAnsi="Times New Roman" w:cs="Times New Roman"/>
        </w:rPr>
        <w:t>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Банк: РКЦ г. Ханты-Мансийска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БИК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ОКТМО – 71871000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8601003378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КПП 860101001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</w:t>
      </w:r>
      <w:r>
        <w:rPr>
          <w:rFonts w:ascii="Times New Roman" w:eastAsia="Times New Roman" w:hAnsi="Times New Roman" w:cs="Times New Roman"/>
        </w:rPr>
        <w:t>8170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КБК – </w:t>
      </w:r>
      <w:r>
        <w:rPr>
          <w:rFonts w:ascii="Times New Roman" w:eastAsia="Times New Roman" w:hAnsi="Times New Roman" w:cs="Times New Roman"/>
        </w:rPr>
        <w:t>37011601203019000140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УИН- 0319085400000000010</w:t>
      </w:r>
      <w:r>
        <w:rPr>
          <w:rFonts w:ascii="Times New Roman" w:eastAsia="Times New Roman" w:hAnsi="Times New Roman" w:cs="Times New Roman"/>
        </w:rPr>
        <w:t>300093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А.В. Худяков 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2rplc-32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0rplc-7">
    <w:name w:val="cat-UserDefined grp-20 rplc-7"/>
    <w:basedOn w:val="DefaultParagraphFont"/>
  </w:style>
  <w:style w:type="character" w:customStyle="1" w:styleId="cat-UserDefinedgrp-21rplc-14">
    <w:name w:val="cat-UserDefined grp-21 rplc-14"/>
    <w:basedOn w:val="DefaultParagraphFont"/>
  </w:style>
  <w:style w:type="character" w:customStyle="1" w:styleId="cat-UserDefinedgrp-22rplc-32">
    <w:name w:val="cat-UserDefined grp-22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